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8" w:rsidRDefault="007E6148" w:rsidP="007E61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E6148" w:rsidRDefault="007E6148" w:rsidP="007E61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E6148" w:rsidRDefault="007E6148" w:rsidP="007E61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E6148" w:rsidRPr="007E6148" w:rsidRDefault="007E6148" w:rsidP="007E614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7E6148">
        <w:rPr>
          <w:rFonts w:ascii="Arial" w:eastAsia="Times New Roman" w:hAnsi="Arial" w:cs="Arial"/>
          <w:b/>
          <w:lang w:eastAsia="pt-BR"/>
        </w:rPr>
        <w:t>TERMO DE COMPROMISSO</w:t>
      </w: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tabs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 xml:space="preserve">Eu, ___________________________________________________, aluno </w:t>
      </w:r>
      <w:r w:rsidRPr="006E7534">
        <w:rPr>
          <w:rFonts w:ascii="Arial" w:eastAsia="Times New Roman" w:hAnsi="Arial" w:cs="Arial"/>
          <w:lang w:eastAsia="pt-BR"/>
        </w:rPr>
        <w:t xml:space="preserve">do Mestrado </w:t>
      </w:r>
      <w:r w:rsidR="00E035F9">
        <w:rPr>
          <w:rFonts w:ascii="Arial" w:eastAsia="Times New Roman" w:hAnsi="Arial" w:cs="Arial"/>
          <w:lang w:eastAsia="pt-BR"/>
        </w:rPr>
        <w:t>Acadêmico em Administração</w:t>
      </w:r>
      <w:r w:rsidRPr="006E7534">
        <w:rPr>
          <w:rFonts w:ascii="Arial" w:eastAsia="Times New Roman" w:hAnsi="Arial" w:cs="Arial"/>
          <w:lang w:eastAsia="pt-BR"/>
        </w:rPr>
        <w:t>,</w:t>
      </w:r>
      <w:r w:rsidRPr="007E6148">
        <w:rPr>
          <w:rFonts w:ascii="Arial" w:eastAsia="Times New Roman" w:hAnsi="Arial" w:cs="Arial"/>
          <w:lang w:eastAsia="pt-BR"/>
        </w:rPr>
        <w:t xml:space="preserve"> desta universidade, comprometo-me a atender às normas regimentais do Curso e desenvolver o projeto de trabalho final intitulado _________________________________________________________________________</w:t>
      </w:r>
      <w:r>
        <w:rPr>
          <w:rFonts w:ascii="Arial" w:eastAsia="Times New Roman" w:hAnsi="Arial" w:cs="Arial"/>
          <w:lang w:eastAsia="pt-BR"/>
        </w:rPr>
        <w:t>_</w:t>
      </w:r>
    </w:p>
    <w:p w:rsidR="007E6148" w:rsidRPr="007E6148" w:rsidRDefault="007E6148" w:rsidP="007E6148">
      <w:pPr>
        <w:tabs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____________________________________________</w:t>
      </w:r>
      <w:r>
        <w:rPr>
          <w:rFonts w:ascii="Arial" w:eastAsia="Times New Roman" w:hAnsi="Arial" w:cs="Arial"/>
          <w:lang w:eastAsia="pt-BR"/>
        </w:rPr>
        <w:t>______________________________</w:t>
      </w:r>
    </w:p>
    <w:p w:rsidR="007E6148" w:rsidRPr="007E6148" w:rsidRDefault="007E6148" w:rsidP="007E6148">
      <w:pPr>
        <w:tabs>
          <w:tab w:val="left" w:pos="637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 xml:space="preserve">___________________________________________________, sob a orientação do professor _______________________________________________, e sob a </w:t>
      </w:r>
      <w:proofErr w:type="spellStart"/>
      <w:r w:rsidRPr="007E6148">
        <w:rPr>
          <w:rFonts w:ascii="Arial" w:eastAsia="Times New Roman" w:hAnsi="Arial" w:cs="Arial"/>
          <w:lang w:eastAsia="pt-BR"/>
        </w:rPr>
        <w:t>co-orientação</w:t>
      </w:r>
      <w:proofErr w:type="spellEnd"/>
      <w:r w:rsidRPr="007E6148">
        <w:rPr>
          <w:rFonts w:ascii="Arial" w:eastAsia="Times New Roman" w:hAnsi="Arial" w:cs="Arial"/>
          <w:lang w:eastAsia="pt-BR"/>
        </w:rPr>
        <w:t xml:space="preserve"> do professor ___________________________________________ (se houver).</w:t>
      </w:r>
    </w:p>
    <w:p w:rsidR="007E6148" w:rsidRPr="007E6148" w:rsidRDefault="007E6148" w:rsidP="007E6148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Ingresso no curso (mês e ano): ___/______</w:t>
      </w:r>
    </w:p>
    <w:p w:rsidR="007E6148" w:rsidRPr="007E6148" w:rsidRDefault="007E6148" w:rsidP="007E6148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Conclusão do curso (mês e ano): ___/______</w:t>
      </w: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 xml:space="preserve">Novo Hamburgo, </w:t>
      </w:r>
      <w:r w:rsidR="006E7534">
        <w:rPr>
          <w:rFonts w:ascii="Arial" w:eastAsia="Times New Roman" w:hAnsi="Arial" w:cs="Arial"/>
          <w:lang w:eastAsia="pt-BR"/>
        </w:rPr>
        <w:t xml:space="preserve">____ de ________________ </w:t>
      </w:r>
      <w:proofErr w:type="spellStart"/>
      <w:r w:rsidR="006E7534">
        <w:rPr>
          <w:rFonts w:ascii="Arial" w:eastAsia="Times New Roman" w:hAnsi="Arial" w:cs="Arial"/>
          <w:lang w:eastAsia="pt-BR"/>
        </w:rPr>
        <w:t>de</w:t>
      </w:r>
      <w:proofErr w:type="spellEnd"/>
      <w:r w:rsidR="006E7534">
        <w:rPr>
          <w:rFonts w:ascii="Arial" w:eastAsia="Times New Roman" w:hAnsi="Arial" w:cs="Arial"/>
          <w:lang w:eastAsia="pt-BR"/>
        </w:rPr>
        <w:t xml:space="preserve"> 201</w:t>
      </w:r>
      <w:r w:rsidR="00E274BA">
        <w:rPr>
          <w:rFonts w:ascii="Arial" w:eastAsia="Times New Roman" w:hAnsi="Arial" w:cs="Arial"/>
          <w:lang w:eastAsia="pt-BR"/>
        </w:rPr>
        <w:t>_</w:t>
      </w:r>
      <w:r w:rsidRPr="007E6148">
        <w:rPr>
          <w:rFonts w:ascii="Arial" w:eastAsia="Times New Roman" w:hAnsi="Arial" w:cs="Arial"/>
          <w:lang w:eastAsia="pt-BR"/>
        </w:rPr>
        <w:t>.</w:t>
      </w: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tabs>
          <w:tab w:val="left" w:pos="4395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_________________________________</w:t>
      </w:r>
    </w:p>
    <w:p w:rsidR="007E6148" w:rsidRPr="007E6148" w:rsidRDefault="007E6148" w:rsidP="007E6148">
      <w:pPr>
        <w:tabs>
          <w:tab w:val="left" w:pos="4962"/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Assinatura do aluno</w:t>
      </w:r>
    </w:p>
    <w:p w:rsidR="007E6148" w:rsidRPr="007E6148" w:rsidRDefault="007E6148" w:rsidP="007E6148">
      <w:pPr>
        <w:tabs>
          <w:tab w:val="left" w:pos="4962"/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E6148" w:rsidRPr="007E6148" w:rsidRDefault="007E6148" w:rsidP="007E6148">
      <w:pPr>
        <w:tabs>
          <w:tab w:val="left" w:pos="4395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_________________________________</w:t>
      </w:r>
    </w:p>
    <w:p w:rsidR="007E6148" w:rsidRPr="007E6148" w:rsidRDefault="007E6148" w:rsidP="007E6148">
      <w:pPr>
        <w:tabs>
          <w:tab w:val="left" w:pos="4962"/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Assinatura do orientador</w:t>
      </w:r>
    </w:p>
    <w:p w:rsidR="007E6148" w:rsidRPr="007E6148" w:rsidRDefault="007E6148" w:rsidP="007E6148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7E6148" w:rsidRPr="007E6148" w:rsidRDefault="007E6148" w:rsidP="007E6148">
      <w:pPr>
        <w:tabs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>_________________________________</w:t>
      </w:r>
    </w:p>
    <w:p w:rsidR="007E6148" w:rsidRPr="007E6148" w:rsidRDefault="007E6148" w:rsidP="007E6148">
      <w:pPr>
        <w:tabs>
          <w:tab w:val="left" w:pos="6030"/>
        </w:tabs>
        <w:spacing w:after="0" w:line="360" w:lineRule="auto"/>
        <w:rPr>
          <w:rFonts w:ascii="Arial" w:eastAsia="Times New Roman" w:hAnsi="Arial" w:cs="Arial"/>
          <w:lang w:eastAsia="pt-BR"/>
        </w:rPr>
      </w:pPr>
      <w:r w:rsidRPr="007E6148">
        <w:rPr>
          <w:rFonts w:ascii="Arial" w:eastAsia="Times New Roman" w:hAnsi="Arial" w:cs="Arial"/>
          <w:lang w:eastAsia="pt-BR"/>
        </w:rPr>
        <w:t xml:space="preserve">Assinatura do </w:t>
      </w:r>
      <w:proofErr w:type="spellStart"/>
      <w:r w:rsidRPr="007E6148">
        <w:rPr>
          <w:rFonts w:ascii="Arial" w:eastAsia="Times New Roman" w:hAnsi="Arial" w:cs="Arial"/>
          <w:lang w:eastAsia="pt-BR"/>
        </w:rPr>
        <w:t>co-orientador</w:t>
      </w:r>
      <w:proofErr w:type="spellEnd"/>
      <w:r w:rsidRPr="007E6148">
        <w:rPr>
          <w:rFonts w:ascii="Arial" w:eastAsia="Times New Roman" w:hAnsi="Arial" w:cs="Arial"/>
          <w:lang w:eastAsia="pt-BR"/>
        </w:rPr>
        <w:t xml:space="preserve"> (se houver)</w:t>
      </w:r>
    </w:p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 w:rsidSect="007E614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E274B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3521A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521A3"/>
    <w:rsid w:val="00404193"/>
    <w:rsid w:val="0065742C"/>
    <w:rsid w:val="006B6404"/>
    <w:rsid w:val="006E7534"/>
    <w:rsid w:val="007E6148"/>
    <w:rsid w:val="00C409FD"/>
    <w:rsid w:val="00E035F9"/>
    <w:rsid w:val="00E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34BE18-5353-4B07-BDB1-DC8BD72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E6B6-23AF-4016-8500-BB9BF67E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Leticia Marques Kovalski</cp:lastModifiedBy>
  <cp:revision>2</cp:revision>
  <cp:lastPrinted>2015-02-09T17:36:00Z</cp:lastPrinted>
  <dcterms:created xsi:type="dcterms:W3CDTF">2019-07-20T00:11:00Z</dcterms:created>
  <dcterms:modified xsi:type="dcterms:W3CDTF">2019-07-20T00:11:00Z</dcterms:modified>
</cp:coreProperties>
</file>